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Name"/>
        <w:tag w:val="Name"/>
        <w:id w:val="1742806900"/>
        <w:placeholder>
          <w:docPart w:val="460F5381153F419E9623B7D9E45C13F9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 w:multiLine="1"/>
      </w:sdtPr>
      <w:sdtEndPr/>
      <w:sdtContent>
        <w:p w:rsidR="0021430B" w:rsidRDefault="001E53E2" w:rsidP="00643A94">
          <w:pPr>
            <w:pStyle w:val="Address"/>
          </w:pPr>
          <w:r>
            <w:t>Joshua McDonald</w:t>
          </w:r>
        </w:p>
      </w:sdtContent>
    </w:sdt>
    <w:p w:rsidR="00FD5F91" w:rsidRDefault="001E53E2" w:rsidP="00643A94">
      <w:pPr>
        <w:pStyle w:val="Address"/>
      </w:pPr>
      <w:r>
        <w:t>15355 Stahelin Ave</w:t>
      </w:r>
    </w:p>
    <w:p w:rsidR="00FD5F91" w:rsidRDefault="001E53E2" w:rsidP="00643A94">
      <w:pPr>
        <w:pStyle w:val="Address"/>
      </w:pPr>
      <w:r>
        <w:t>Detroit, MI 48223</w:t>
      </w:r>
    </w:p>
    <w:sdt>
      <w:sdtPr>
        <w:alias w:val="Date"/>
        <w:tag w:val="Date"/>
        <w:id w:val="1742806965"/>
        <w:placeholder>
          <w:docPart w:val="F0B322ED79F54740AAE9FF7E557FB614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p w:rsidR="00C85396" w:rsidRDefault="001E53E2" w:rsidP="00C85396">
          <w:pPr>
            <w:pStyle w:val="Date"/>
          </w:pPr>
          <w:r>
            <w:t>5/5/15</w:t>
          </w:r>
        </w:p>
      </w:sdtContent>
    </w:sdt>
    <w:sdt>
      <w:sdtPr>
        <w:alias w:val="Name"/>
        <w:tag w:val="Name"/>
        <w:id w:val="1742806977"/>
        <w:placeholder>
          <w:docPart w:val="30CEB401FCC543ADBDD63EB693D7EBF0"/>
        </w:placeholder>
        <w:dataBinding w:prefixMappings="xmlns:ns0='http://schemas.microsoft.com/office/2006/coverPageProps' " w:xpath="/ns0:CoverPageProperties[1]/ns0:CompanyAddress[1]" w:storeItemID="{55AF091B-3C7A-41E3-B477-F2FDAA23CFDA}"/>
        <w:text w:multiLine="1"/>
      </w:sdtPr>
      <w:sdtEndPr/>
      <w:sdtContent>
        <w:p w:rsidR="00FD5F91" w:rsidRDefault="001E53E2" w:rsidP="00C85396">
          <w:pPr>
            <w:pStyle w:val="Address"/>
          </w:pPr>
          <w:r>
            <w:t>Ms. Butler</w:t>
          </w:r>
        </w:p>
      </w:sdtContent>
    </w:sdt>
    <w:p w:rsidR="00FD5F91" w:rsidRDefault="001E53E2" w:rsidP="00C85396">
      <w:pPr>
        <w:pStyle w:val="Address"/>
      </w:pPr>
      <w:r>
        <w:t>Technology Teacher</w:t>
      </w:r>
    </w:p>
    <w:p w:rsidR="009A462A" w:rsidRPr="00D67217" w:rsidRDefault="001E53E2" w:rsidP="00C85396">
      <w:pPr>
        <w:pStyle w:val="Address"/>
      </w:pPr>
      <w:r>
        <w:t>Bates Academy</w:t>
      </w:r>
    </w:p>
    <w:p w:rsidR="00C85396" w:rsidRDefault="001E53E2" w:rsidP="00C85396">
      <w:pPr>
        <w:pStyle w:val="Address"/>
      </w:pPr>
      <w:r>
        <w:t>19701 Wyoming</w:t>
      </w:r>
    </w:p>
    <w:p w:rsidR="00C85396" w:rsidRDefault="001E53E2" w:rsidP="00C85396">
      <w:pPr>
        <w:pStyle w:val="Address"/>
      </w:pPr>
      <w:r>
        <w:t>Detroit, MI 48221</w:t>
      </w:r>
    </w:p>
    <w:p w:rsidR="00D27A70" w:rsidRDefault="00D27A70" w:rsidP="00C85396">
      <w:pPr>
        <w:pStyle w:val="Salutation"/>
      </w:pPr>
      <w:r>
        <w:t>Dear</w:t>
      </w:r>
      <w:r w:rsidR="00C85396">
        <w:t xml:space="preserve"> </w:t>
      </w:r>
      <w:sdt>
        <w:sdtPr>
          <w:alias w:val="Name"/>
          <w:tag w:val="Name"/>
          <w:id w:val="1742807052"/>
          <w:placeholder>
            <w:docPart w:val="396D8655C42942B98E35BA9A748B1DAE"/>
          </w:placeholder>
          <w:dataBinding w:prefixMappings="xmlns:ns0='http://schemas.microsoft.com/office/2006/coverPageProps' " w:xpath="/ns0:CoverPageProperties[1]/ns0:CompanyAddress[1]" w:storeItemID="{55AF091B-3C7A-41E3-B477-F2FDAA23CFDA}"/>
          <w:text w:multiLine="1"/>
        </w:sdtPr>
        <w:sdtEndPr/>
        <w:sdtContent>
          <w:r w:rsidR="001E53E2">
            <w:t>Ms. Butler</w:t>
          </w:r>
        </w:sdtContent>
      </w:sdt>
      <w:r w:rsidR="001E53E2">
        <w:t>,</w:t>
      </w:r>
    </w:p>
    <w:p w:rsidR="001E53E2" w:rsidRPr="001E53E2" w:rsidRDefault="001E53E2" w:rsidP="001E53E2">
      <w:r>
        <w:tab/>
        <w:t xml:space="preserve">I am going on a vacation in the summer to Sydney, Australia. I will staying at The Springfield Lodge. My room has two beds. Each day I will be doing a different activity. I will board the plane on June 15. I will arrive in Sydney on June 17 at 6:50 </w:t>
      </w:r>
      <w:r w:rsidR="004C38C9">
        <w:t>a.m. My mom and I will pick up the car at the airport at 9:00 a.m.</w:t>
      </w:r>
      <w:r w:rsidR="0034354E">
        <w:t xml:space="preserve"> The car would cost $227 total.</w:t>
      </w:r>
      <w:r w:rsidR="004C38C9">
        <w:t xml:space="preserve"> We will then drive to the hotel and check in. It costs us $303.25 to stay there for 5 days and 4 nights. Frozen food purchased there for breakfast, lunch, and dinner would cost on average $56.03 for all days. Drinks would cost about $20.41. Activities we will be doing are going to the aquarium, zoo, beach, </w:t>
      </w:r>
      <w:r w:rsidR="0034354E">
        <w:t>sightseeing at Port Jackson, and visiting Luna Park amusement park. These events would add up to $125.24.</w:t>
      </w:r>
      <w:r w:rsidR="00CE6C26">
        <w:t xml:space="preserve"> My entire trip cost added up would be $3875.93. </w:t>
      </w:r>
      <w:bookmarkStart w:id="0" w:name="_GoBack"/>
      <w:bookmarkEnd w:id="0"/>
    </w:p>
    <w:p w:rsidR="001E53E2" w:rsidRPr="001E53E2" w:rsidRDefault="001E53E2" w:rsidP="001E53E2"/>
    <w:sdt>
      <w:sdtPr>
        <w:alias w:val="Name"/>
        <w:tag w:val="Name"/>
        <w:id w:val="1742807053"/>
        <w:placeholder>
          <w:docPart w:val="EFAC202371314143A550B516DDBED6D4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 w:multiLine="1"/>
      </w:sdtPr>
      <w:sdtEndPr/>
      <w:sdtContent>
        <w:p w:rsidR="00C85396" w:rsidRDefault="001E53E2" w:rsidP="00C85396">
          <w:r>
            <w:t>Joshua McDonald</w:t>
          </w:r>
        </w:p>
      </w:sdtContent>
    </w:sdt>
    <w:sectPr w:rsidR="00C85396" w:rsidSect="00C85396">
      <w:headerReference w:type="default" r:id="rId9"/>
      <w:pgSz w:w="12240" w:h="15840" w:code="1"/>
      <w:pgMar w:top="216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337" w:rsidRDefault="00083337">
      <w:r>
        <w:separator/>
      </w:r>
    </w:p>
  </w:endnote>
  <w:endnote w:type="continuationSeparator" w:id="0">
    <w:p w:rsidR="00083337" w:rsidRDefault="00083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337" w:rsidRDefault="00083337">
      <w:r>
        <w:separator/>
      </w:r>
    </w:p>
  </w:footnote>
  <w:footnote w:type="continuationSeparator" w:id="0">
    <w:p w:rsidR="00083337" w:rsidRDefault="000833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alias w:val="Name"/>
      <w:tag w:val="Name"/>
      <w:id w:val="1742807055"/>
      <w:dataBinding w:prefixMappings="xmlns:ns0='http://schemas.microsoft.com/office/2006/coverPageProps' " w:xpath="/ns0:CoverPageProperties[1]/ns0:CompanyAddress[1]" w:storeItemID="{55AF091B-3C7A-41E3-B477-F2FDAA23CFDA}"/>
      <w:text w:multiLine="1"/>
    </w:sdtPr>
    <w:sdtEndPr/>
    <w:sdtContent>
      <w:p w:rsidR="00C85396" w:rsidRDefault="001E53E2" w:rsidP="00C85396">
        <w:pPr>
          <w:pStyle w:val="Header"/>
        </w:pPr>
        <w:r>
          <w:t>Ms. Butler</w:t>
        </w:r>
      </w:p>
    </w:sdtContent>
  </w:sdt>
  <w:sdt>
    <w:sdtPr>
      <w:alias w:val="Date"/>
      <w:tag w:val="Date"/>
      <w:id w:val="1742807057"/>
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<w:text/>
    </w:sdtPr>
    <w:sdtEndPr/>
    <w:sdtContent>
      <w:p w:rsidR="00C85396" w:rsidRDefault="001E53E2" w:rsidP="00C85396">
        <w:pPr>
          <w:pStyle w:val="Header"/>
        </w:pPr>
        <w:r>
          <w:t>5/5/15</w:t>
        </w:r>
      </w:p>
    </w:sdtContent>
  </w:sdt>
  <w:p w:rsidR="002F341B" w:rsidRPr="000B7DA8" w:rsidRDefault="002F341B" w:rsidP="00C85396">
    <w:pPr>
      <w:pStyle w:val="Header"/>
    </w:pPr>
    <w:r>
      <w:t xml:space="preserve">Page </w:t>
    </w:r>
    <w:r w:rsidR="00722B55" w:rsidRPr="000B7DA8">
      <w:rPr>
        <w:rStyle w:val="PageNumber"/>
      </w:rPr>
      <w:fldChar w:fldCharType="begin"/>
    </w:r>
    <w:r w:rsidRPr="000B7DA8">
      <w:rPr>
        <w:rStyle w:val="PageNumber"/>
      </w:rPr>
      <w:instrText>PAGE</w:instrText>
    </w:r>
    <w:r w:rsidR="00722B55" w:rsidRPr="000B7DA8">
      <w:rPr>
        <w:rStyle w:val="PageNumber"/>
      </w:rPr>
      <w:fldChar w:fldCharType="separate"/>
    </w:r>
    <w:r w:rsidR="00C85396">
      <w:rPr>
        <w:rStyle w:val="PageNumber"/>
        <w:noProof/>
      </w:rPr>
      <w:t>2</w:t>
    </w:r>
    <w:r w:rsidR="00722B55" w:rsidRPr="000B7DA8"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036E6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82858B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05256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FF44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E96A9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E814B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F5ACA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5102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0048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D767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53E2"/>
    <w:rsid w:val="00083337"/>
    <w:rsid w:val="000B7DA8"/>
    <w:rsid w:val="000F2F1D"/>
    <w:rsid w:val="0013733D"/>
    <w:rsid w:val="00165240"/>
    <w:rsid w:val="001B0EB0"/>
    <w:rsid w:val="001C39C4"/>
    <w:rsid w:val="001C3B37"/>
    <w:rsid w:val="001D185A"/>
    <w:rsid w:val="001E53E2"/>
    <w:rsid w:val="00204EBD"/>
    <w:rsid w:val="0021430B"/>
    <w:rsid w:val="002542B9"/>
    <w:rsid w:val="00255735"/>
    <w:rsid w:val="00267CC0"/>
    <w:rsid w:val="00272AE7"/>
    <w:rsid w:val="002F341B"/>
    <w:rsid w:val="00333A3F"/>
    <w:rsid w:val="0034354E"/>
    <w:rsid w:val="003A65CF"/>
    <w:rsid w:val="004029BF"/>
    <w:rsid w:val="00422D2C"/>
    <w:rsid w:val="00452DEA"/>
    <w:rsid w:val="004B5B67"/>
    <w:rsid w:val="004C38C9"/>
    <w:rsid w:val="00517A98"/>
    <w:rsid w:val="00530AAD"/>
    <w:rsid w:val="00561805"/>
    <w:rsid w:val="00575B10"/>
    <w:rsid w:val="005B2344"/>
    <w:rsid w:val="005F4F00"/>
    <w:rsid w:val="0061751D"/>
    <w:rsid w:val="006308D8"/>
    <w:rsid w:val="00643A94"/>
    <w:rsid w:val="00650B2F"/>
    <w:rsid w:val="006F02C2"/>
    <w:rsid w:val="00722B55"/>
    <w:rsid w:val="007334AD"/>
    <w:rsid w:val="007347D7"/>
    <w:rsid w:val="00744147"/>
    <w:rsid w:val="00767097"/>
    <w:rsid w:val="007834BF"/>
    <w:rsid w:val="007C2960"/>
    <w:rsid w:val="007D03C5"/>
    <w:rsid w:val="007F303E"/>
    <w:rsid w:val="00852CDA"/>
    <w:rsid w:val="008714E1"/>
    <w:rsid w:val="00876FF3"/>
    <w:rsid w:val="008C0A78"/>
    <w:rsid w:val="009321DF"/>
    <w:rsid w:val="00956F81"/>
    <w:rsid w:val="0096589C"/>
    <w:rsid w:val="00981E11"/>
    <w:rsid w:val="009A462A"/>
    <w:rsid w:val="009C6E3E"/>
    <w:rsid w:val="009E1724"/>
    <w:rsid w:val="009F2F6E"/>
    <w:rsid w:val="009F34DD"/>
    <w:rsid w:val="00A46190"/>
    <w:rsid w:val="00AE27A5"/>
    <w:rsid w:val="00B26817"/>
    <w:rsid w:val="00B76823"/>
    <w:rsid w:val="00BD0BBB"/>
    <w:rsid w:val="00C833FF"/>
    <w:rsid w:val="00C85396"/>
    <w:rsid w:val="00CA2840"/>
    <w:rsid w:val="00CC2ADC"/>
    <w:rsid w:val="00CE2C65"/>
    <w:rsid w:val="00CE6C26"/>
    <w:rsid w:val="00CF13D7"/>
    <w:rsid w:val="00D12684"/>
    <w:rsid w:val="00D27A70"/>
    <w:rsid w:val="00EA5EAF"/>
    <w:rsid w:val="00F07C74"/>
    <w:rsid w:val="00FD0588"/>
    <w:rsid w:val="00FD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7951CC0-8AC4-48B1-B3BB-42AABEF14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 w:qFormat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qFormat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396"/>
    <w:pPr>
      <w:spacing w:after="240" w:line="276" w:lineRule="auto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rsid w:val="009C6E3E"/>
    <w:pPr>
      <w:keepNext/>
      <w:spacing w:before="240" w:after="6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qFormat/>
    <w:rsid w:val="00C85396"/>
    <w:pPr>
      <w:spacing w:after="0"/>
    </w:pPr>
  </w:style>
  <w:style w:type="paragraph" w:styleId="Date">
    <w:name w:val="Date"/>
    <w:basedOn w:val="Normal"/>
    <w:next w:val="Normal"/>
    <w:qFormat/>
    <w:rsid w:val="00981E11"/>
    <w:pPr>
      <w:spacing w:after="480"/>
    </w:pPr>
  </w:style>
  <w:style w:type="character" w:styleId="PlaceholderText">
    <w:name w:val="Placeholder Text"/>
    <w:basedOn w:val="DefaultParagraphFont"/>
    <w:uiPriority w:val="99"/>
    <w:semiHidden/>
    <w:rsid w:val="00C85396"/>
    <w:rPr>
      <w:color w:val="808080"/>
    </w:rPr>
  </w:style>
  <w:style w:type="paragraph" w:styleId="Salutation">
    <w:name w:val="Salutation"/>
    <w:basedOn w:val="Normal"/>
    <w:next w:val="Normal"/>
    <w:qFormat/>
    <w:rsid w:val="00852CDA"/>
    <w:pPr>
      <w:spacing w:before="480"/>
    </w:pPr>
  </w:style>
  <w:style w:type="paragraph" w:styleId="Closing">
    <w:name w:val="Closing"/>
    <w:basedOn w:val="Normal"/>
    <w:unhideWhenUsed/>
    <w:qFormat/>
    <w:rsid w:val="00981E11"/>
    <w:pPr>
      <w:spacing w:after="960"/>
    </w:pPr>
  </w:style>
  <w:style w:type="paragraph" w:styleId="Footer">
    <w:name w:val="footer"/>
    <w:basedOn w:val="Normal"/>
    <w:link w:val="FooterChar"/>
    <w:semiHidden/>
    <w:unhideWhenUsed/>
    <w:rsid w:val="00C853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semiHidden/>
    <w:rsid w:val="00C85396"/>
    <w:rPr>
      <w:rFonts w:asciiTheme="minorHAnsi" w:hAnsiTheme="minorHAnsi"/>
      <w:sz w:val="24"/>
      <w:szCs w:val="24"/>
    </w:rPr>
  </w:style>
  <w:style w:type="paragraph" w:styleId="BalloonText">
    <w:name w:val="Balloon Text"/>
    <w:basedOn w:val="Normal"/>
    <w:semiHidden/>
    <w:rsid w:val="007834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85396"/>
    <w:pPr>
      <w:tabs>
        <w:tab w:val="center" w:pos="4320"/>
        <w:tab w:val="right" w:pos="8640"/>
      </w:tabs>
      <w:spacing w:after="480"/>
      <w:contextualSpacing/>
    </w:pPr>
  </w:style>
  <w:style w:type="character" w:styleId="PageNumber">
    <w:name w:val="page number"/>
    <w:basedOn w:val="DefaultParagraphFont"/>
    <w:rsid w:val="000B7D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90385864\AppData\Roaming\Microsoft\Templates\Thank%20you%20letter%20for%20personal%20gif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60F5381153F419E9623B7D9E45C1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A54B0A-1EC1-4498-9E2D-058ED5C01EE3}"/>
      </w:docPartPr>
      <w:docPartBody>
        <w:p w:rsidR="00854625" w:rsidRDefault="006173CA">
          <w:pPr>
            <w:pStyle w:val="460F5381153F419E9623B7D9E45C13F9"/>
          </w:pPr>
          <w:r>
            <w:t>[Your Name]</w:t>
          </w:r>
        </w:p>
      </w:docPartBody>
    </w:docPart>
    <w:docPart>
      <w:docPartPr>
        <w:name w:val="F0B322ED79F54740AAE9FF7E557FB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A659F-4899-4216-9622-AC4898C7DCC9}"/>
      </w:docPartPr>
      <w:docPartBody>
        <w:p w:rsidR="00854625" w:rsidRDefault="006173CA">
          <w:pPr>
            <w:pStyle w:val="F0B322ED79F54740AAE9FF7E557FB614"/>
          </w:pPr>
          <w:r>
            <w:t>[Date]</w:t>
          </w:r>
        </w:p>
      </w:docPartBody>
    </w:docPart>
    <w:docPart>
      <w:docPartPr>
        <w:name w:val="30CEB401FCC543ADBDD63EB693D7E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A7CDE-239F-40BB-99FD-185CE51908C1}"/>
      </w:docPartPr>
      <w:docPartBody>
        <w:p w:rsidR="00854625" w:rsidRDefault="006173CA">
          <w:pPr>
            <w:pStyle w:val="30CEB401FCC543ADBDD63EB693D7EBF0"/>
          </w:pPr>
          <w:r>
            <w:t>[Recipient Name]</w:t>
          </w:r>
        </w:p>
      </w:docPartBody>
    </w:docPart>
    <w:docPart>
      <w:docPartPr>
        <w:name w:val="396D8655C42942B98E35BA9A748B1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E024B5-F889-42AB-B2EC-AAE7A0C37C18}"/>
      </w:docPartPr>
      <w:docPartBody>
        <w:p w:rsidR="00854625" w:rsidRDefault="006173CA">
          <w:pPr>
            <w:pStyle w:val="396D8655C42942B98E35BA9A748B1DAE"/>
          </w:pPr>
          <w:r>
            <w:t>[Recipient Name]</w:t>
          </w:r>
        </w:p>
      </w:docPartBody>
    </w:docPart>
    <w:docPart>
      <w:docPartPr>
        <w:name w:val="EFAC202371314143A550B516DDBED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F3C7F-85BA-4870-A175-9E9818456657}"/>
      </w:docPartPr>
      <w:docPartBody>
        <w:p w:rsidR="00854625" w:rsidRDefault="006173CA">
          <w:pPr>
            <w:pStyle w:val="EFAC202371314143A550B516DDBED6D4"/>
          </w:pPr>
          <w:r>
            <w:t>[Your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3CA"/>
    <w:rsid w:val="006173CA"/>
    <w:rsid w:val="00854625"/>
    <w:rsid w:val="00ED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60F5381153F419E9623B7D9E45C13F9">
    <w:name w:val="460F5381153F419E9623B7D9E45C13F9"/>
  </w:style>
  <w:style w:type="paragraph" w:customStyle="1" w:styleId="97955BF799F341D0801DC1B4E56D24DD">
    <w:name w:val="97955BF799F341D0801DC1B4E56D24DD"/>
  </w:style>
  <w:style w:type="paragraph" w:customStyle="1" w:styleId="A710D104CB72495FB4336A6B592EB5D3">
    <w:name w:val="A710D104CB72495FB4336A6B592EB5D3"/>
  </w:style>
  <w:style w:type="paragraph" w:customStyle="1" w:styleId="F0B322ED79F54740AAE9FF7E557FB614">
    <w:name w:val="F0B322ED79F54740AAE9FF7E557FB614"/>
  </w:style>
  <w:style w:type="paragraph" w:customStyle="1" w:styleId="30CEB401FCC543ADBDD63EB693D7EBF0">
    <w:name w:val="30CEB401FCC543ADBDD63EB693D7EBF0"/>
  </w:style>
  <w:style w:type="paragraph" w:customStyle="1" w:styleId="E54C26AF27004010959FA5DC8933580D">
    <w:name w:val="E54C26AF27004010959FA5DC8933580D"/>
  </w:style>
  <w:style w:type="paragraph" w:customStyle="1" w:styleId="0F5A56969BDB457DB9D7937EF6FE2A7F">
    <w:name w:val="0F5A56969BDB457DB9D7937EF6FE2A7F"/>
  </w:style>
  <w:style w:type="paragraph" w:customStyle="1" w:styleId="492EC2D1C8254CFDAC5DD459BE4B61D2">
    <w:name w:val="492EC2D1C8254CFDAC5DD459BE4B61D2"/>
  </w:style>
  <w:style w:type="paragraph" w:customStyle="1" w:styleId="FD1FE09B1C6343FB904163C0218BB173">
    <w:name w:val="FD1FE09B1C6343FB904163C0218BB173"/>
  </w:style>
  <w:style w:type="paragraph" w:customStyle="1" w:styleId="396D8655C42942B98E35BA9A748B1DAE">
    <w:name w:val="396D8655C42942B98E35BA9A748B1DAE"/>
  </w:style>
  <w:style w:type="paragraph" w:customStyle="1" w:styleId="EFAC202371314143A550B516DDBED6D4">
    <w:name w:val="EFAC202371314143A550B516DDBED6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Ms. Butler</CompanyAddress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11CF4BB-9F21-4C9A-A683-906C05ABFC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Thank you letter for personal gift</Template>
  <TotalTime>17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Thank you letter for personal gift</vt:lpstr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Thank you letter for personal gift</dc:title>
  <dc:subject>Joshua McDonald</dc:subject>
  <dc:creator>Detroit Public Schools</dc:creator>
  <cp:keywords/>
  <cp:lastModifiedBy>90385864</cp:lastModifiedBy>
  <cp:revision>4</cp:revision>
  <cp:lastPrinted>2002-01-25T00:21:00Z</cp:lastPrinted>
  <dcterms:created xsi:type="dcterms:W3CDTF">2015-05-05T14:29:00Z</dcterms:created>
  <dcterms:modified xsi:type="dcterms:W3CDTF">2015-05-06T13:48:00Z</dcterms:modified>
  <cp:category>5/5/15</cp:category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TC010349291033</vt:lpwstr>
  </property>
</Properties>
</file>